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18E59" w14:textId="77777777" w:rsidR="00EF490E" w:rsidRDefault="00EF490E" w:rsidP="00EF490E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14:paraId="21C97280" w14:textId="77777777" w:rsidR="00EF490E" w:rsidRDefault="00EF490E" w:rsidP="00EF490E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14:paraId="3B043046" w14:textId="77777777" w:rsidR="00EF490E" w:rsidRDefault="00EF490E" w:rsidP="00EF490E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14:paraId="267D7C04" w14:textId="77777777" w:rsidR="00EF490E" w:rsidRDefault="00EF490E" w:rsidP="00EF490E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14:paraId="4E55FAF8" w14:textId="52B8DEB0" w:rsidR="00EF490E" w:rsidRPr="00EF490E" w:rsidRDefault="00EF490E" w:rsidP="00EF490E">
      <w:pPr>
        <w:rPr>
          <w:sz w:val="24"/>
        </w:rPr>
      </w:pPr>
      <w:r w:rsidRPr="00EF490E">
        <w:rPr>
          <w:sz w:val="24"/>
        </w:rPr>
        <w:t>Aan de Minister van Landbouw, Natuur en Voedselkwaliteit De Heer Staghouwer</w:t>
      </w:r>
      <w:r w:rsidRPr="00EF490E">
        <w:rPr>
          <w:sz w:val="24"/>
        </w:rPr>
        <w:br/>
      </w:r>
      <w:proofErr w:type="spellStart"/>
      <w:r w:rsidRPr="00EF490E">
        <w:rPr>
          <w:sz w:val="24"/>
        </w:rPr>
        <w:t>Bezuidenhoutseweg</w:t>
      </w:r>
      <w:proofErr w:type="spellEnd"/>
      <w:r w:rsidRPr="00EF490E">
        <w:rPr>
          <w:sz w:val="24"/>
        </w:rPr>
        <w:t xml:space="preserve"> 73</w:t>
      </w:r>
      <w:r w:rsidRPr="00EF490E">
        <w:rPr>
          <w:sz w:val="24"/>
        </w:rPr>
        <w:br/>
        <w:t>2594 AC Den Haag</w:t>
      </w:r>
      <w:r w:rsidRPr="00EF490E">
        <w:rPr>
          <w:sz w:val="24"/>
        </w:rPr>
        <w:br/>
        <w:t>Nederland</w:t>
      </w:r>
    </w:p>
    <w:p w14:paraId="526C0911" w14:textId="77777777" w:rsidR="00EF490E" w:rsidRDefault="00EF490E" w:rsidP="00EF490E">
      <w:pPr>
        <w:jc w:val="both"/>
      </w:pPr>
    </w:p>
    <w:p w14:paraId="6C9A2395" w14:textId="0316E69C" w:rsidR="00EF490E" w:rsidRPr="00EF490E" w:rsidRDefault="00EF490E" w:rsidP="00EF490E">
      <w:pPr>
        <w:jc w:val="both"/>
        <w:rPr>
          <w:b/>
        </w:rPr>
      </w:pPr>
      <w:r w:rsidRPr="00EF490E">
        <w:rPr>
          <w:b/>
        </w:rPr>
        <w:t>Betreft: Zegt u ook nee tegen glyfosaat?</w:t>
      </w:r>
    </w:p>
    <w:p w14:paraId="20999DA7" w14:textId="77777777" w:rsidR="00EF490E" w:rsidRDefault="00EF490E" w:rsidP="00EF490E">
      <w:pPr>
        <w:jc w:val="both"/>
      </w:pPr>
    </w:p>
    <w:p w14:paraId="2BBAD21D" w14:textId="15A4C159" w:rsidR="00EF490E" w:rsidRDefault="00EF490E" w:rsidP="00EF490E">
      <w:pPr>
        <w:jc w:val="both"/>
      </w:pPr>
      <w:r>
        <w:t>Geachte minister,</w:t>
      </w:r>
    </w:p>
    <w:p w14:paraId="43AD7D9F" w14:textId="77777777" w:rsidR="00EF490E" w:rsidRDefault="00EF490E" w:rsidP="00EF490E">
      <w:pPr>
        <w:jc w:val="both"/>
      </w:pPr>
    </w:p>
    <w:p w14:paraId="391B6286" w14:textId="26EDFDAC" w:rsidR="00EF490E" w:rsidRDefault="00EF490E" w:rsidP="00EF490E">
      <w:pPr>
        <w:jc w:val="both"/>
      </w:pPr>
      <w:r>
        <w:t>Op 15 december loopt de toelating af van de onkruidverdelger glyfosaat. Vele studies tonen de schadelijkheid aan voor mens en milieu. Toch vragen de glyfosaatfabrikanten een verlenging.</w:t>
      </w:r>
      <w:r>
        <w:br/>
      </w:r>
      <w:r>
        <w:br/>
        <w:t>Ik maak me zorgen. Waarom?</w:t>
      </w:r>
    </w:p>
    <w:p w14:paraId="1329849B" w14:textId="77777777" w:rsidR="00561924" w:rsidRDefault="00561924" w:rsidP="00EF490E">
      <w:pPr>
        <w:jc w:val="both"/>
      </w:pPr>
    </w:p>
    <w:p w14:paraId="6A9F8D29" w14:textId="3E5EB5AE" w:rsidR="00EF490E" w:rsidRPr="00EF490E" w:rsidRDefault="00EF490E" w:rsidP="00EF490E">
      <w:pPr>
        <w:pStyle w:val="Lijstalinea"/>
        <w:numPr>
          <w:ilvl w:val="0"/>
          <w:numId w:val="2"/>
        </w:numPr>
        <w:spacing w:after="0"/>
        <w:jc w:val="both"/>
      </w:pPr>
      <w:r>
        <w:t xml:space="preserve">Al </w:t>
      </w:r>
      <w:r w:rsidRPr="00EF490E">
        <w:rPr>
          <w:color w:val="000000"/>
        </w:rPr>
        <w:t>i</w:t>
      </w:r>
      <w:r w:rsidRPr="00062629">
        <w:rPr>
          <w:color w:val="000000"/>
        </w:rPr>
        <w:t>n</w:t>
      </w:r>
      <w:r>
        <w:rPr>
          <w:color w:val="000000"/>
        </w:rPr>
        <w:t xml:space="preserve"> </w:t>
      </w:r>
      <w:r w:rsidRPr="00062629">
        <w:rPr>
          <w:color w:val="000000"/>
        </w:rPr>
        <w:t>2015</w:t>
      </w:r>
      <w:r>
        <w:rPr>
          <w:color w:val="000000"/>
        </w:rPr>
        <w:t xml:space="preserve"> </w:t>
      </w:r>
      <w:r w:rsidRPr="00062629">
        <w:rPr>
          <w:color w:val="000000"/>
        </w:rPr>
        <w:t>werd</w:t>
      </w:r>
      <w:r>
        <w:rPr>
          <w:color w:val="000000"/>
        </w:rPr>
        <w:t xml:space="preserve"> </w:t>
      </w:r>
      <w:r w:rsidRPr="00062629">
        <w:rPr>
          <w:color w:val="000000"/>
        </w:rPr>
        <w:t>glyfosaat</w:t>
      </w:r>
      <w:r>
        <w:rPr>
          <w:color w:val="000000"/>
        </w:rPr>
        <w:t xml:space="preserve"> </w:t>
      </w:r>
      <w:r w:rsidRPr="00062629">
        <w:rPr>
          <w:color w:val="000000"/>
        </w:rPr>
        <w:t>beoordeeld</w:t>
      </w:r>
      <w:r>
        <w:rPr>
          <w:color w:val="000000"/>
        </w:rPr>
        <w:t xml:space="preserve"> </w:t>
      </w:r>
      <w:r w:rsidRPr="00062629">
        <w:rPr>
          <w:color w:val="000000"/>
        </w:rPr>
        <w:t>als</w:t>
      </w:r>
      <w:r>
        <w:rPr>
          <w:color w:val="000000"/>
        </w:rPr>
        <w:t xml:space="preserve"> </w:t>
      </w:r>
      <w:r w:rsidRPr="00062629">
        <w:rPr>
          <w:b/>
          <w:color w:val="000000"/>
        </w:rPr>
        <w:t>potentieel</w:t>
      </w:r>
      <w:r>
        <w:rPr>
          <w:b/>
          <w:color w:val="000000"/>
        </w:rPr>
        <w:t xml:space="preserve"> </w:t>
      </w:r>
      <w:r w:rsidRPr="00062629">
        <w:rPr>
          <w:b/>
          <w:color w:val="000000"/>
        </w:rPr>
        <w:t>kankerverwekkend.</w:t>
      </w:r>
      <w:r>
        <w:rPr>
          <w:b/>
          <w:color w:val="000000"/>
        </w:rPr>
        <w:t xml:space="preserve"> </w:t>
      </w:r>
      <w:r w:rsidRPr="00062629">
        <w:rPr>
          <w:color w:val="000000"/>
        </w:rPr>
        <w:t>Het</w:t>
      </w:r>
      <w:r>
        <w:rPr>
          <w:color w:val="000000"/>
        </w:rPr>
        <w:t xml:space="preserve"> </w:t>
      </w:r>
      <w:r w:rsidRPr="00062629">
        <w:rPr>
          <w:color w:val="000000"/>
        </w:rPr>
        <w:t>Internationaal</w:t>
      </w:r>
      <w:r>
        <w:rPr>
          <w:color w:val="000000"/>
        </w:rPr>
        <w:t xml:space="preserve"> </w:t>
      </w:r>
      <w:r w:rsidRPr="00062629">
        <w:rPr>
          <w:color w:val="000000"/>
        </w:rPr>
        <w:t>Agentschap</w:t>
      </w:r>
      <w:r>
        <w:rPr>
          <w:color w:val="000000"/>
        </w:rPr>
        <w:t xml:space="preserve"> </w:t>
      </w:r>
      <w:r w:rsidRPr="00062629">
        <w:rPr>
          <w:color w:val="000000"/>
        </w:rPr>
        <w:t>voor</w:t>
      </w:r>
      <w:r>
        <w:rPr>
          <w:color w:val="000000"/>
        </w:rPr>
        <w:t xml:space="preserve"> </w:t>
      </w:r>
      <w:r w:rsidRPr="00062629">
        <w:rPr>
          <w:color w:val="000000"/>
        </w:rPr>
        <w:t>Kankeronderzoek</w:t>
      </w:r>
      <w:r>
        <w:rPr>
          <w:color w:val="000000"/>
        </w:rPr>
        <w:t xml:space="preserve"> </w:t>
      </w:r>
      <w:r w:rsidRPr="00062629">
        <w:rPr>
          <w:color w:val="000000"/>
        </w:rPr>
        <w:t>kwam</w:t>
      </w:r>
      <w:r>
        <w:rPr>
          <w:color w:val="000000"/>
        </w:rPr>
        <w:t xml:space="preserve"> </w:t>
      </w:r>
      <w:r w:rsidRPr="00062629">
        <w:rPr>
          <w:color w:val="000000"/>
        </w:rPr>
        <w:t>tot</w:t>
      </w:r>
      <w:r>
        <w:rPr>
          <w:color w:val="000000"/>
        </w:rPr>
        <w:t xml:space="preserve"> </w:t>
      </w:r>
      <w:r w:rsidRPr="00062629">
        <w:rPr>
          <w:color w:val="000000"/>
        </w:rPr>
        <w:t>deze</w:t>
      </w:r>
      <w:r>
        <w:rPr>
          <w:color w:val="000000"/>
        </w:rPr>
        <w:t xml:space="preserve"> </w:t>
      </w:r>
      <w:r w:rsidRPr="00062629">
        <w:rPr>
          <w:color w:val="000000"/>
        </w:rPr>
        <w:t>conclusie</w:t>
      </w:r>
      <w:r>
        <w:rPr>
          <w:color w:val="000000"/>
        </w:rPr>
        <w:t xml:space="preserve"> </w:t>
      </w:r>
      <w:r w:rsidRPr="00062629">
        <w:rPr>
          <w:color w:val="000000"/>
        </w:rPr>
        <w:t>na</w:t>
      </w:r>
      <w:r>
        <w:rPr>
          <w:color w:val="000000"/>
        </w:rPr>
        <w:t xml:space="preserve"> </w:t>
      </w:r>
      <w:r w:rsidRPr="00062629">
        <w:rPr>
          <w:color w:val="000000"/>
        </w:rPr>
        <w:t>het</w:t>
      </w:r>
      <w:r>
        <w:rPr>
          <w:color w:val="000000"/>
        </w:rPr>
        <w:t xml:space="preserve"> </w:t>
      </w:r>
      <w:r w:rsidRPr="00062629">
        <w:rPr>
          <w:color w:val="000000"/>
        </w:rPr>
        <w:t>raadplegen</w:t>
      </w:r>
      <w:r>
        <w:rPr>
          <w:color w:val="000000"/>
        </w:rPr>
        <w:t xml:space="preserve"> </w:t>
      </w:r>
      <w:r w:rsidRPr="00062629">
        <w:rPr>
          <w:color w:val="000000"/>
        </w:rPr>
        <w:t>van</w:t>
      </w:r>
      <w:r>
        <w:rPr>
          <w:color w:val="000000"/>
        </w:rPr>
        <w:t xml:space="preserve"> </w:t>
      </w:r>
      <w:r w:rsidRPr="00062629">
        <w:rPr>
          <w:color w:val="000000"/>
        </w:rPr>
        <w:t>duizenden</w:t>
      </w:r>
      <w:r>
        <w:rPr>
          <w:color w:val="000000"/>
        </w:rPr>
        <w:t xml:space="preserve"> </w:t>
      </w:r>
      <w:r w:rsidRPr="00062629">
        <w:rPr>
          <w:color w:val="000000"/>
        </w:rPr>
        <w:t>studies.</w:t>
      </w:r>
      <w:r>
        <w:rPr>
          <w:color w:val="000000"/>
        </w:rPr>
        <w:t xml:space="preserve"> Het </w:t>
      </w:r>
      <w:r w:rsidRPr="00FF78E6">
        <w:t xml:space="preserve">milieunetwerk </w:t>
      </w:r>
      <w:proofErr w:type="spellStart"/>
      <w:r w:rsidRPr="00FF78E6">
        <w:t>Friends</w:t>
      </w:r>
      <w:proofErr w:type="spellEnd"/>
      <w:r w:rsidRPr="00FF78E6">
        <w:t xml:space="preserve"> of </w:t>
      </w:r>
      <w:proofErr w:type="spellStart"/>
      <w:r w:rsidRPr="00FF78E6">
        <w:t>the</w:t>
      </w:r>
      <w:proofErr w:type="spellEnd"/>
      <w:r w:rsidRPr="00FF78E6">
        <w:t xml:space="preserve"> Earth</w:t>
      </w:r>
      <w:r>
        <w:rPr>
          <w:color w:val="000000"/>
        </w:rPr>
        <w:t xml:space="preserve"> vond in 44% van de testpersonen uit 18 Europese landen glyfosaat terug in hun urine. </w:t>
      </w:r>
    </w:p>
    <w:p w14:paraId="695CF631" w14:textId="77777777" w:rsidR="00EF490E" w:rsidRPr="002726DA" w:rsidRDefault="00EF490E" w:rsidP="00EF490E">
      <w:pPr>
        <w:pStyle w:val="Lijstalinea"/>
        <w:spacing w:after="0"/>
        <w:jc w:val="both"/>
      </w:pPr>
    </w:p>
    <w:p w14:paraId="05F75FF9" w14:textId="2E5D9855" w:rsidR="00EF490E" w:rsidRPr="00EF490E" w:rsidRDefault="00EF490E" w:rsidP="00EF490E">
      <w:pPr>
        <w:pStyle w:val="Lijstaline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EF490E">
        <w:rPr>
          <w:color w:val="000000"/>
        </w:rPr>
        <w:t xml:space="preserve">Glyfosaat </w:t>
      </w:r>
      <w:r w:rsidRPr="00EF490E">
        <w:rPr>
          <w:b/>
          <w:color w:val="000000"/>
        </w:rPr>
        <w:t>schaadt de biodiversiteit</w:t>
      </w:r>
      <w:r w:rsidRPr="00EF490E">
        <w:rPr>
          <w:color w:val="000000"/>
        </w:rPr>
        <w:t xml:space="preserve">. Waterorganismen, bijen en andere </w:t>
      </w:r>
      <w:proofErr w:type="spellStart"/>
      <w:r w:rsidRPr="00EF490E">
        <w:rPr>
          <w:color w:val="000000"/>
        </w:rPr>
        <w:t>bestuivers</w:t>
      </w:r>
      <w:proofErr w:type="spellEnd"/>
      <w:r w:rsidRPr="00EF490E">
        <w:rPr>
          <w:color w:val="000000"/>
        </w:rPr>
        <w:t>, naburige planten lijden onder het gebruik van de stof.</w:t>
      </w:r>
    </w:p>
    <w:p w14:paraId="57A9C93F" w14:textId="77777777" w:rsidR="00EF490E" w:rsidRPr="002726DA" w:rsidRDefault="00EF490E" w:rsidP="00EF490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</w:pPr>
    </w:p>
    <w:p w14:paraId="7E299384" w14:textId="0037D64D" w:rsidR="00EF490E" w:rsidRPr="00EF490E" w:rsidRDefault="00EF490E" w:rsidP="00EF49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Het</w:t>
      </w:r>
      <w:r>
        <w:rPr>
          <w:b/>
          <w:color w:val="000000"/>
        </w:rPr>
        <w:t xml:space="preserve"> hernieuwingsproces </w:t>
      </w:r>
      <w:r>
        <w:rPr>
          <w:rFonts w:eastAsia="Times New Roman" w:cstheme="minorHAnsi"/>
          <w:spacing w:val="7"/>
        </w:rPr>
        <w:t>ligt onder vuur</w:t>
      </w:r>
      <w:r>
        <w:rPr>
          <w:color w:val="000000"/>
        </w:rPr>
        <w:t>. Vele studies die de schadelijkheid aantonen, worden niet in rekening gebracht. Het verleden leert ons dat de industrie de stof in een goed daglicht wil zetten. De</w:t>
      </w:r>
      <w:r w:rsidR="00FF78E6">
        <w:rPr>
          <w:color w:val="000000"/>
        </w:rPr>
        <w:t xml:space="preserve"> Monsanto Papers</w:t>
      </w:r>
      <w:bookmarkStart w:id="0" w:name="_GoBack"/>
      <w:bookmarkEnd w:id="0"/>
      <w:r>
        <w:rPr>
          <w:color w:val="000000"/>
        </w:rPr>
        <w:t xml:space="preserve"> verhulden dat Monsanto jarenlang wetenschappelijke artikels zelf schreef en er “onafhankelijke wetenschappers” aan verbond.</w:t>
      </w:r>
    </w:p>
    <w:p w14:paraId="68F98152" w14:textId="77777777" w:rsidR="00EF490E" w:rsidRPr="002726DA" w:rsidRDefault="00EF490E" w:rsidP="00EF490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</w:p>
    <w:p w14:paraId="1C0D3AC6" w14:textId="3AD0EEF9" w:rsidR="00EF490E" w:rsidRDefault="00EF490E" w:rsidP="00EF49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44665D">
        <w:rPr>
          <w:color w:val="000000"/>
        </w:rPr>
        <w:t>Waarom</w:t>
      </w:r>
      <w:r>
        <w:rPr>
          <w:color w:val="000000"/>
        </w:rPr>
        <w:t xml:space="preserve"> </w:t>
      </w:r>
      <w:r w:rsidRPr="0044665D">
        <w:rPr>
          <w:color w:val="000000"/>
        </w:rPr>
        <w:t>glyfosaat</w:t>
      </w:r>
      <w:r>
        <w:rPr>
          <w:color w:val="000000"/>
        </w:rPr>
        <w:t xml:space="preserve"> </w:t>
      </w:r>
      <w:r w:rsidRPr="0044665D">
        <w:rPr>
          <w:color w:val="000000"/>
        </w:rPr>
        <w:t>gebruiken?</w:t>
      </w:r>
      <w:r>
        <w:rPr>
          <w:color w:val="000000"/>
        </w:rPr>
        <w:t xml:space="preserve"> </w:t>
      </w:r>
      <w:r>
        <w:t xml:space="preserve">Heel wat tuineigenaars, ecologische hoveniers, beheerders van openbaar groen en biologische landbouwers tonen dagelijks </w:t>
      </w:r>
      <w:r w:rsidRPr="00062629">
        <w:t>dat</w:t>
      </w:r>
      <w:r>
        <w:t xml:space="preserve"> </w:t>
      </w:r>
      <w:r w:rsidRPr="00062629">
        <w:t>het</w:t>
      </w:r>
      <w:r>
        <w:t xml:space="preserve"> </w:t>
      </w:r>
      <w:r w:rsidRPr="00062629">
        <w:t>zonder</w:t>
      </w:r>
      <w:r>
        <w:t xml:space="preserve"> </w:t>
      </w:r>
      <w:r w:rsidRPr="00062629">
        <w:t>kan.</w:t>
      </w:r>
    </w:p>
    <w:p w14:paraId="7C6C96ED" w14:textId="77777777" w:rsidR="00561924" w:rsidRDefault="00561924" w:rsidP="00C12AF2">
      <w:pPr>
        <w:pBdr>
          <w:top w:val="nil"/>
          <w:left w:val="nil"/>
          <w:bottom w:val="nil"/>
          <w:right w:val="nil"/>
          <w:between w:val="nil"/>
        </w:pBdr>
      </w:pPr>
    </w:p>
    <w:p w14:paraId="42946F4F" w14:textId="3CC302EB" w:rsidR="00EF490E" w:rsidRDefault="00EF490E" w:rsidP="00EF490E">
      <w:pPr>
        <w:jc w:val="both"/>
      </w:pPr>
      <w:r>
        <w:t>Ik vraag u namens Nederland tegen een Europese hernieuwing van glyfosaat te stemmen.</w:t>
      </w:r>
    </w:p>
    <w:p w14:paraId="08FB6EFE" w14:textId="77777777" w:rsidR="00EF490E" w:rsidRPr="00167724" w:rsidRDefault="00EF490E" w:rsidP="00EF490E">
      <w:pPr>
        <w:jc w:val="both"/>
      </w:pPr>
    </w:p>
    <w:p w14:paraId="1833F15E" w14:textId="7B02FD79" w:rsidR="00EB2721" w:rsidRDefault="00EF490E">
      <w:r>
        <w:t>Met vriendelijke groet</w:t>
      </w:r>
    </w:p>
    <w:sectPr w:rsidR="00EB2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51E99"/>
    <w:multiLevelType w:val="hybridMultilevel"/>
    <w:tmpl w:val="7374AC9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83892"/>
    <w:multiLevelType w:val="multilevel"/>
    <w:tmpl w:val="7C1E2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670"/>
    <w:rsid w:val="00561924"/>
    <w:rsid w:val="00BF1670"/>
    <w:rsid w:val="00C12AF2"/>
    <w:rsid w:val="00EB2721"/>
    <w:rsid w:val="00EF490E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EF813"/>
  <w15:chartTrackingRefBased/>
  <w15:docId w15:val="{14691F80-725D-4CBF-A221-D65E6D4D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F490E"/>
    <w:rPr>
      <w:rFonts w:ascii="Calibri" w:eastAsia="Calibri" w:hAnsi="Calibri" w:cs="Calibri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F490E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EF4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VELT vzw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Yacine Ryckebusch</dc:creator>
  <cp:keywords/>
  <dc:description/>
  <cp:lastModifiedBy>Yacine Ryckebusch</cp:lastModifiedBy>
  <cp:revision>4</cp:revision>
  <cp:lastPrinted>2022-04-05T10:09:00Z</cp:lastPrinted>
  <dcterms:created xsi:type="dcterms:W3CDTF">2022-04-05T09:57:00Z</dcterms:created>
  <dcterms:modified xsi:type="dcterms:W3CDTF">2022-04-05T10:15:00Z</dcterms:modified>
</cp:coreProperties>
</file>